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384E" w14:textId="77777777" w:rsidR="00694E76" w:rsidRPr="00122DC8" w:rsidRDefault="00694E76" w:rsidP="00694E76">
      <w:pPr>
        <w:spacing w:line="6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輔仁大學商業管理學士學位學程</w:t>
      </w:r>
    </w:p>
    <w:p w14:paraId="270BF236" w14:textId="5DEA2288" w:rsidR="005D13F7" w:rsidRDefault="00694E76" w:rsidP="00694E76">
      <w:pPr>
        <w:jc w:val="center"/>
        <w:rPr>
          <w:rFonts w:eastAsia="標楷體"/>
          <w:sz w:val="36"/>
        </w:rPr>
      </w:pPr>
      <w:r w:rsidRPr="00122DC8">
        <w:rPr>
          <w:rFonts w:eastAsia="標楷體"/>
          <w:sz w:val="36"/>
        </w:rPr>
        <w:t>「</w:t>
      </w:r>
      <w:r>
        <w:rPr>
          <w:rFonts w:eastAsia="標楷體" w:hint="eastAsia"/>
          <w:sz w:val="36"/>
        </w:rPr>
        <w:t>商管專題</w:t>
      </w:r>
      <w:r w:rsidRPr="00122DC8">
        <w:rPr>
          <w:rFonts w:eastAsia="標楷體"/>
          <w:sz w:val="36"/>
        </w:rPr>
        <w:t>」</w:t>
      </w:r>
      <w:r w:rsidR="00FE5555">
        <w:rPr>
          <w:rFonts w:ascii="標楷體" w:eastAsia="標楷體" w:hAnsi="標楷體" w:hint="eastAsia"/>
          <w:sz w:val="36"/>
        </w:rPr>
        <w:t>○</w:t>
      </w:r>
      <w:r w:rsidR="00FE5555">
        <w:rPr>
          <w:rFonts w:eastAsia="標楷體" w:hint="eastAsia"/>
          <w:sz w:val="36"/>
        </w:rPr>
        <w:t>月</w:t>
      </w:r>
      <w:r w:rsidR="0099476F" w:rsidRPr="0099476F">
        <w:rPr>
          <w:rFonts w:eastAsia="標楷體" w:hint="eastAsia"/>
          <w:sz w:val="36"/>
        </w:rPr>
        <w:t>討論紀錄表</w:t>
      </w:r>
    </w:p>
    <w:p w14:paraId="1057CE59" w14:textId="77777777" w:rsidR="00694E76" w:rsidRDefault="00694E76" w:rsidP="00694E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976"/>
      </w:tblGrid>
      <w:tr w:rsidR="0099476F" w:rsidRPr="0099476F" w14:paraId="679C1966" w14:textId="77777777" w:rsidTr="00C27655">
        <w:tc>
          <w:tcPr>
            <w:tcW w:w="1413" w:type="dxa"/>
            <w:shd w:val="clear" w:color="auto" w:fill="AEAAAA" w:themeFill="background2" w:themeFillShade="BF"/>
          </w:tcPr>
          <w:p w14:paraId="1393DFD0" w14:textId="77777777" w:rsidR="0099476F" w:rsidRPr="0099476F" w:rsidRDefault="0099476F" w:rsidP="00C27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76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221" w:type="dxa"/>
            <w:gridSpan w:val="3"/>
          </w:tcPr>
          <w:p w14:paraId="2AFDD9DF" w14:textId="0EEF5A0D" w:rsidR="0099476F" w:rsidRPr="0099476F" w:rsidRDefault="0099476F" w:rsidP="00694E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76F" w:rsidRPr="0099476F" w14:paraId="75A71375" w14:textId="77777777" w:rsidTr="00C27655">
        <w:tc>
          <w:tcPr>
            <w:tcW w:w="1413" w:type="dxa"/>
            <w:shd w:val="clear" w:color="auto" w:fill="EDEDED" w:themeFill="accent3" w:themeFillTint="33"/>
            <w:vAlign w:val="center"/>
          </w:tcPr>
          <w:p w14:paraId="6A8752A4" w14:textId="77777777" w:rsidR="0099476F" w:rsidRPr="0086790E" w:rsidRDefault="00C27655" w:rsidP="0086790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790E">
              <w:rPr>
                <w:rFonts w:ascii="標楷體" w:eastAsia="標楷體" w:hAnsi="標楷體" w:hint="eastAsia"/>
                <w:szCs w:val="24"/>
              </w:rPr>
              <w:t>討論</w:t>
            </w:r>
            <w:r w:rsidR="0099476F" w:rsidRPr="0086790E">
              <w:rPr>
                <w:rFonts w:ascii="標楷體" w:eastAsia="標楷體" w:hAnsi="標楷體" w:hint="eastAsia"/>
                <w:szCs w:val="24"/>
              </w:rPr>
              <w:t>形式</w:t>
            </w:r>
          </w:p>
        </w:tc>
        <w:tc>
          <w:tcPr>
            <w:tcW w:w="8221" w:type="dxa"/>
            <w:gridSpan w:val="3"/>
          </w:tcPr>
          <w:p w14:paraId="647A4FB1" w14:textId="12BA44D5" w:rsidR="0099476F" w:rsidRPr="0086790E" w:rsidRDefault="0099476F" w:rsidP="0086790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86790E">
              <w:rPr>
                <w:rFonts w:ascii="標楷體" w:eastAsia="標楷體" w:hAnsi="標楷體" w:hint="eastAsia"/>
                <w:szCs w:val="24"/>
              </w:rPr>
              <w:t>(</w:t>
            </w:r>
            <w:r w:rsidR="00FE555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6790E">
              <w:rPr>
                <w:rFonts w:ascii="標楷體" w:eastAsia="標楷體" w:hAnsi="標楷體" w:hint="eastAsia"/>
                <w:szCs w:val="24"/>
              </w:rPr>
              <w:t xml:space="preserve">)面對面 </w:t>
            </w:r>
            <w:r w:rsidR="008679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790E">
              <w:rPr>
                <w:rFonts w:ascii="標楷體" w:eastAsia="標楷體" w:hAnsi="標楷體" w:hint="eastAsia"/>
                <w:szCs w:val="24"/>
              </w:rPr>
              <w:t xml:space="preserve">()視訊 </w:t>
            </w:r>
            <w:r w:rsidR="008679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790E">
              <w:rPr>
                <w:rFonts w:ascii="標楷體" w:eastAsia="標楷體" w:hAnsi="標楷體" w:hint="eastAsia"/>
                <w:szCs w:val="24"/>
              </w:rPr>
              <w:t>(  )通</w:t>
            </w:r>
            <w:r w:rsidR="00C27655" w:rsidRPr="0086790E">
              <w:rPr>
                <w:rFonts w:ascii="標楷體" w:eastAsia="標楷體" w:hAnsi="標楷體" w:hint="eastAsia"/>
                <w:szCs w:val="24"/>
              </w:rPr>
              <w:t xml:space="preserve">訊 </w:t>
            </w:r>
            <w:r w:rsidR="008679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7655" w:rsidRPr="0086790E">
              <w:rPr>
                <w:rFonts w:ascii="標楷體" w:eastAsia="標楷體" w:hAnsi="標楷體" w:hint="eastAsia"/>
                <w:szCs w:val="24"/>
              </w:rPr>
              <w:t>(  )文字(</w:t>
            </w:r>
            <w:r w:rsidRPr="0086790E">
              <w:rPr>
                <w:rFonts w:eastAsia="標楷體"/>
                <w:szCs w:val="24"/>
              </w:rPr>
              <w:t>Line</w:t>
            </w:r>
            <w:r w:rsidR="00C27655" w:rsidRPr="0086790E">
              <w:rPr>
                <w:rFonts w:eastAsia="標楷體" w:hint="eastAsia"/>
                <w:szCs w:val="24"/>
              </w:rPr>
              <w:t>對話、</w:t>
            </w:r>
            <w:r w:rsidR="00C27655" w:rsidRPr="0086790E">
              <w:rPr>
                <w:rFonts w:eastAsia="標楷體"/>
                <w:szCs w:val="24"/>
              </w:rPr>
              <w:t>email</w:t>
            </w:r>
            <w:r w:rsidRPr="0086790E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14:paraId="43502BA4" w14:textId="77777777" w:rsidR="0099476F" w:rsidRPr="0086790E" w:rsidRDefault="0099476F" w:rsidP="0086790E">
            <w:pPr>
              <w:spacing w:line="276" w:lineRule="auto"/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  <w:r w:rsidRPr="0086790E">
              <w:rPr>
                <w:rFonts w:ascii="標楷體" w:eastAsia="標楷體" w:hAnsi="標楷體" w:hint="eastAsia"/>
                <w:szCs w:val="24"/>
              </w:rPr>
              <w:t>(  )其他 ___________________</w:t>
            </w:r>
            <w:r w:rsidRPr="0086790E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 xml:space="preserve"> (請填寫)</w:t>
            </w:r>
          </w:p>
        </w:tc>
      </w:tr>
      <w:tr w:rsidR="0099476F" w:rsidRPr="0099476F" w14:paraId="27679945" w14:textId="77777777" w:rsidTr="00C27655">
        <w:tc>
          <w:tcPr>
            <w:tcW w:w="1413" w:type="dxa"/>
            <w:shd w:val="clear" w:color="auto" w:fill="AEAAAA" w:themeFill="background2" w:themeFillShade="BF"/>
          </w:tcPr>
          <w:p w14:paraId="25A26A63" w14:textId="77777777" w:rsidR="0099476F" w:rsidRPr="0086790E" w:rsidRDefault="0099476F" w:rsidP="00C27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90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11" w:type="dxa"/>
          </w:tcPr>
          <w:p w14:paraId="62D82D9B" w14:textId="03F794C6" w:rsidR="0099476F" w:rsidRPr="0086790E" w:rsidRDefault="00C27655" w:rsidP="00994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790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1A5A84C1" w14:textId="77777777" w:rsidR="0099476F" w:rsidRPr="0086790E" w:rsidRDefault="0099476F" w:rsidP="00C27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90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6" w:type="dxa"/>
          </w:tcPr>
          <w:p w14:paraId="1DA393BE" w14:textId="0F5E60D2" w:rsidR="0099476F" w:rsidRPr="0099476F" w:rsidRDefault="0099476F" w:rsidP="00994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555" w:rsidRPr="0099476F" w14:paraId="2766DC8A" w14:textId="77777777" w:rsidTr="00611CF5">
        <w:tc>
          <w:tcPr>
            <w:tcW w:w="9634" w:type="dxa"/>
            <w:gridSpan w:val="4"/>
          </w:tcPr>
          <w:p w14:paraId="1ABB8841" w14:textId="6E5576A7" w:rsidR="00FE5555" w:rsidRDefault="00FE5555" w:rsidP="009947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</w:tr>
      <w:tr w:rsidR="00FE5555" w:rsidRPr="0099476F" w14:paraId="366FD4BF" w14:textId="77777777" w:rsidTr="00611CF5">
        <w:tc>
          <w:tcPr>
            <w:tcW w:w="9634" w:type="dxa"/>
            <w:gridSpan w:val="4"/>
          </w:tcPr>
          <w:p w14:paraId="148466FE" w14:textId="77777777" w:rsidR="00FE5555" w:rsidRDefault="00FE5555" w:rsidP="009947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27655" w:rsidRPr="0099476F" w14:paraId="75BAB5F4" w14:textId="77777777" w:rsidTr="00611CF5">
        <w:tc>
          <w:tcPr>
            <w:tcW w:w="9634" w:type="dxa"/>
            <w:gridSpan w:val="4"/>
          </w:tcPr>
          <w:p w14:paraId="4C6FBD37" w14:textId="77777777" w:rsidR="00C27655" w:rsidRPr="00C27655" w:rsidRDefault="00C27655" w:rsidP="0099476F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出席組員簽到處 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(簽名</w:t>
            </w:r>
            <w:r w:rsidR="001A0414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、</w:t>
            </w:r>
            <w:proofErr w:type="gramStart"/>
            <w:r w:rsidR="001A0414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截圖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或</w:t>
            </w:r>
            <w:proofErr w:type="gramEnd"/>
            <w:r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合照皆可)</w:t>
            </w:r>
          </w:p>
        </w:tc>
      </w:tr>
      <w:tr w:rsidR="00C27655" w:rsidRPr="0099476F" w14:paraId="269D01B0" w14:textId="77777777" w:rsidTr="00611CF5">
        <w:tc>
          <w:tcPr>
            <w:tcW w:w="9634" w:type="dxa"/>
            <w:gridSpan w:val="4"/>
          </w:tcPr>
          <w:p w14:paraId="16E33CB7" w14:textId="13E01AF5" w:rsidR="00C27655" w:rsidRPr="0099476F" w:rsidRDefault="00C27655" w:rsidP="001B30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655" w:rsidRPr="0099476F" w14:paraId="41CCA588" w14:textId="77777777" w:rsidTr="00611CF5">
        <w:tc>
          <w:tcPr>
            <w:tcW w:w="9634" w:type="dxa"/>
            <w:gridSpan w:val="4"/>
          </w:tcPr>
          <w:p w14:paraId="7056822B" w14:textId="77777777" w:rsidR="00C27655" w:rsidRPr="0099476F" w:rsidRDefault="00C27655" w:rsidP="00C27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76F"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99476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C27655" w:rsidRPr="0099476F" w14:paraId="3CB75D99" w14:textId="77777777" w:rsidTr="008B23F5">
        <w:tc>
          <w:tcPr>
            <w:tcW w:w="9634" w:type="dxa"/>
            <w:gridSpan w:val="4"/>
          </w:tcPr>
          <w:p w14:paraId="62F71A43" w14:textId="1776F715" w:rsidR="00C27655" w:rsidRPr="001B30B3" w:rsidRDefault="00C27655" w:rsidP="003521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7655" w:rsidRPr="0099476F" w14:paraId="33F4202B" w14:textId="77777777" w:rsidTr="00BE234B">
        <w:tc>
          <w:tcPr>
            <w:tcW w:w="9634" w:type="dxa"/>
            <w:gridSpan w:val="4"/>
          </w:tcPr>
          <w:p w14:paraId="618E8794" w14:textId="77777777" w:rsidR="00C27655" w:rsidRPr="0099476F" w:rsidRDefault="00C27655" w:rsidP="00994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當日討論結果</w:t>
            </w:r>
          </w:p>
        </w:tc>
      </w:tr>
      <w:tr w:rsidR="00C27655" w:rsidRPr="00CB5ACC" w14:paraId="6710D705" w14:textId="77777777" w:rsidTr="00FE5555">
        <w:trPr>
          <w:trHeight w:val="3161"/>
        </w:trPr>
        <w:tc>
          <w:tcPr>
            <w:tcW w:w="9634" w:type="dxa"/>
            <w:gridSpan w:val="4"/>
          </w:tcPr>
          <w:p w14:paraId="38671EAE" w14:textId="49F19E72" w:rsidR="002516CB" w:rsidRPr="00FE5555" w:rsidRDefault="002516CB" w:rsidP="00FE5555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14:paraId="0C15C48B" w14:textId="77777777" w:rsidR="00694E76" w:rsidRDefault="00694E76" w:rsidP="00C92524"/>
    <w:sectPr w:rsidR="00694E76" w:rsidSect="0099476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D0F" w14:textId="77777777" w:rsidR="00701856" w:rsidRDefault="00701856" w:rsidP="00694E76">
      <w:r>
        <w:separator/>
      </w:r>
    </w:p>
  </w:endnote>
  <w:endnote w:type="continuationSeparator" w:id="0">
    <w:p w14:paraId="64C5E5BB" w14:textId="77777777" w:rsidR="00701856" w:rsidRDefault="00701856" w:rsidP="006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8B50" w14:textId="77777777" w:rsidR="00701856" w:rsidRDefault="00701856" w:rsidP="00694E76">
      <w:r>
        <w:separator/>
      </w:r>
    </w:p>
  </w:footnote>
  <w:footnote w:type="continuationSeparator" w:id="0">
    <w:p w14:paraId="2DB2D32E" w14:textId="77777777" w:rsidR="00701856" w:rsidRDefault="00701856" w:rsidP="0069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A8C8" w14:textId="77777777" w:rsidR="00694E76" w:rsidRPr="00694E76" w:rsidRDefault="0099476F" w:rsidP="00694E76">
    <w:pPr>
      <w:pStyle w:val="a4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附件二、</w:t>
    </w:r>
    <w:r w:rsidRPr="0099476F">
      <w:rPr>
        <w:rFonts w:ascii="標楷體" w:eastAsia="標楷體" w:hAnsi="標楷體" w:hint="eastAsia"/>
        <w:sz w:val="24"/>
        <w:szCs w:val="24"/>
      </w:rPr>
      <w:t>專題討論紀錄表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751A"/>
    <w:multiLevelType w:val="hybridMultilevel"/>
    <w:tmpl w:val="4B72D03E"/>
    <w:lvl w:ilvl="0" w:tplc="CA080CB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1F6E63"/>
    <w:multiLevelType w:val="hybridMultilevel"/>
    <w:tmpl w:val="14347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76"/>
    <w:rsid w:val="00017FB2"/>
    <w:rsid w:val="00063D98"/>
    <w:rsid w:val="000C5DCE"/>
    <w:rsid w:val="000D3BDA"/>
    <w:rsid w:val="001A0414"/>
    <w:rsid w:val="001A3F86"/>
    <w:rsid w:val="001B30B3"/>
    <w:rsid w:val="001F2796"/>
    <w:rsid w:val="00200316"/>
    <w:rsid w:val="00204AFA"/>
    <w:rsid w:val="002125E9"/>
    <w:rsid w:val="00214050"/>
    <w:rsid w:val="002516CB"/>
    <w:rsid w:val="00266DB3"/>
    <w:rsid w:val="002C194E"/>
    <w:rsid w:val="002E3F36"/>
    <w:rsid w:val="003521CB"/>
    <w:rsid w:val="003D401C"/>
    <w:rsid w:val="004662BD"/>
    <w:rsid w:val="0048127F"/>
    <w:rsid w:val="00552795"/>
    <w:rsid w:val="005D735A"/>
    <w:rsid w:val="00664BE2"/>
    <w:rsid w:val="00694E76"/>
    <w:rsid w:val="006A6755"/>
    <w:rsid w:val="006E1A19"/>
    <w:rsid w:val="00701856"/>
    <w:rsid w:val="00704437"/>
    <w:rsid w:val="00790F66"/>
    <w:rsid w:val="007F3B49"/>
    <w:rsid w:val="008334A6"/>
    <w:rsid w:val="0085165F"/>
    <w:rsid w:val="0086790E"/>
    <w:rsid w:val="0099476F"/>
    <w:rsid w:val="00A6418E"/>
    <w:rsid w:val="00A74121"/>
    <w:rsid w:val="00AA6D50"/>
    <w:rsid w:val="00B90E00"/>
    <w:rsid w:val="00C27655"/>
    <w:rsid w:val="00C444D5"/>
    <w:rsid w:val="00C92524"/>
    <w:rsid w:val="00CA1B27"/>
    <w:rsid w:val="00CB5ACC"/>
    <w:rsid w:val="00CD56E8"/>
    <w:rsid w:val="00D71DCE"/>
    <w:rsid w:val="00DE06A7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E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94E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E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94E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52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F27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8516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2022-01-07T09:25:00Z</dcterms:created>
  <dcterms:modified xsi:type="dcterms:W3CDTF">2022-01-07T09:25:00Z</dcterms:modified>
</cp:coreProperties>
</file>